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036E" w:rsidRPr="00AD189C" w:rsidRDefault="000909D5">
      <w:pPr>
        <w:pStyle w:val="Naam"/>
        <w:rPr>
          <w:lang w:val="pt-BR"/>
        </w:rPr>
      </w:pPr>
      <w:r>
        <w:t>Praktijk nederland</w:t>
      </w:r>
    </w:p>
    <w:p w:rsidR="008D036E" w:rsidRDefault="00697AAE" w:rsidP="00697AAE">
      <w:pPr>
        <w:pStyle w:val="Contactgegevens"/>
        <w:rPr>
          <w:szCs w:val="24"/>
        </w:rPr>
      </w:pPr>
      <w:r>
        <w:rPr>
          <w:szCs w:val="24"/>
        </w:rPr>
        <w:t>WWWWHYPNOSETHERAPIENEDERDERLAND.NL</w:t>
      </w:r>
    </w:p>
    <w:p w:rsidR="00697AAE" w:rsidRDefault="00697AAE" w:rsidP="00697AAE">
      <w:pPr>
        <w:pStyle w:val="Contactgegevens"/>
        <w:rPr>
          <w:szCs w:val="24"/>
        </w:rPr>
      </w:pPr>
    </w:p>
    <w:p w:rsidR="00697AAE" w:rsidRPr="00697AAE" w:rsidRDefault="00697AAE" w:rsidP="00697AAE">
      <w:pPr>
        <w:pStyle w:val="Contactgegevens"/>
        <w:rPr>
          <w:szCs w:val="24"/>
          <w:lang w:val="pt-BR"/>
        </w:rPr>
      </w:pPr>
      <w:r>
        <w:rPr>
          <w:szCs w:val="24"/>
        </w:rPr>
        <w:t xml:space="preserve">Gegevens </w:t>
      </w:r>
      <w:r w:rsidR="006618B8">
        <w:rPr>
          <w:szCs w:val="24"/>
        </w:rPr>
        <w:t>GRATIS stoppen met roken</w:t>
      </w:r>
    </w:p>
    <w:p w:rsidR="008D036E" w:rsidRDefault="006618B8">
      <w:pPr>
        <w:pStyle w:val="Adres"/>
      </w:pPr>
      <w:r>
        <w:t>Naam :</w:t>
      </w:r>
    </w:p>
    <w:p w:rsidR="006618B8" w:rsidRDefault="006618B8">
      <w:pPr>
        <w:pStyle w:val="Adres"/>
      </w:pPr>
      <w:r>
        <w:t xml:space="preserve">Adres </w:t>
      </w:r>
      <w:r w:rsidR="00FB59EB">
        <w:t>:</w:t>
      </w:r>
    </w:p>
    <w:p w:rsidR="00FB59EB" w:rsidRDefault="00FB59EB">
      <w:pPr>
        <w:pStyle w:val="Adres"/>
      </w:pPr>
      <w:r>
        <w:t xml:space="preserve">Postcode, plaats : </w:t>
      </w:r>
    </w:p>
    <w:p w:rsidR="00C5478B" w:rsidRDefault="00C5478B">
      <w:pPr>
        <w:pStyle w:val="Adres"/>
      </w:pPr>
      <w:r>
        <w:t xml:space="preserve">Geboortedatum : </w:t>
      </w:r>
    </w:p>
    <w:p w:rsidR="00FB59EB" w:rsidRDefault="00FB59EB">
      <w:pPr>
        <w:pStyle w:val="Adres"/>
      </w:pPr>
    </w:p>
    <w:p w:rsidR="00FB59EB" w:rsidRDefault="00FB59EB">
      <w:pPr>
        <w:pStyle w:val="Adres"/>
      </w:pPr>
      <w:r>
        <w:t>Telefoon :</w:t>
      </w:r>
    </w:p>
    <w:p w:rsidR="00FB59EB" w:rsidRDefault="00C9101B">
      <w:pPr>
        <w:pStyle w:val="Adres"/>
      </w:pPr>
      <w:r>
        <w:t>Email :</w:t>
      </w:r>
    </w:p>
    <w:p w:rsidR="00CF4DF8" w:rsidRDefault="00CF4DF8">
      <w:pPr>
        <w:pStyle w:val="Adres"/>
      </w:pPr>
    </w:p>
    <w:p w:rsidR="00CF4DF8" w:rsidRDefault="001541F6">
      <w:pPr>
        <w:pStyle w:val="Adres"/>
      </w:pPr>
      <w:r>
        <w:t>BSN nummer :</w:t>
      </w:r>
    </w:p>
    <w:p w:rsidR="001541F6" w:rsidRDefault="001541F6">
      <w:pPr>
        <w:pStyle w:val="Adres"/>
      </w:pPr>
      <w:r>
        <w:t>Zorgverzekeraar :</w:t>
      </w:r>
    </w:p>
    <w:p w:rsidR="001541F6" w:rsidRDefault="001541F6">
      <w:pPr>
        <w:pStyle w:val="Adres"/>
      </w:pPr>
      <w:r>
        <w:t>Polisnummer:</w:t>
      </w:r>
    </w:p>
    <w:p w:rsidR="009F705F" w:rsidRDefault="009F705F">
      <w:pPr>
        <w:pStyle w:val="Adres"/>
      </w:pPr>
    </w:p>
    <w:p w:rsidR="009F705F" w:rsidRDefault="009F705F">
      <w:pPr>
        <w:pStyle w:val="Adres"/>
      </w:pPr>
      <w:r>
        <w:t xml:space="preserve">Al eerder gestopt </w:t>
      </w:r>
      <w:r w:rsidR="00292B7B">
        <w:t>?  …   keer. Hoe ?</w:t>
      </w:r>
    </w:p>
    <w:p w:rsidR="00292B7B" w:rsidRDefault="00292B7B">
      <w:pPr>
        <w:pStyle w:val="Adres"/>
      </w:pPr>
    </w:p>
    <w:p w:rsidR="00292B7B" w:rsidRDefault="00292B7B">
      <w:pPr>
        <w:pStyle w:val="Adres"/>
      </w:pPr>
      <w:r>
        <w:t>Gewicht :</w:t>
      </w:r>
    </w:p>
    <w:p w:rsidR="00292B7B" w:rsidRDefault="00292B7B">
      <w:pPr>
        <w:pStyle w:val="Adres"/>
      </w:pPr>
      <w:r>
        <w:t xml:space="preserve">Lengte </w:t>
      </w:r>
      <w:r w:rsidR="0044536B">
        <w:t>:</w:t>
      </w:r>
    </w:p>
    <w:p w:rsidR="0044536B" w:rsidRDefault="0044536B">
      <w:pPr>
        <w:pStyle w:val="Adres"/>
      </w:pPr>
    </w:p>
    <w:p w:rsidR="0044536B" w:rsidRDefault="0044536B">
      <w:pPr>
        <w:pStyle w:val="Adres"/>
      </w:pPr>
      <w:r>
        <w:t>Sport je? Ja/ nee zo ja wat en hoe vaak ?</w:t>
      </w:r>
    </w:p>
    <w:p w:rsidR="00EE206E" w:rsidRDefault="00EE206E">
      <w:pPr>
        <w:pStyle w:val="Adres"/>
      </w:pPr>
    </w:p>
    <w:p w:rsidR="00EE206E" w:rsidRDefault="00EE206E">
      <w:pPr>
        <w:pStyle w:val="Adres"/>
      </w:pPr>
      <w:r>
        <w:t>Hoeveel rook je? …. Per dag</w:t>
      </w:r>
    </w:p>
    <w:p w:rsidR="009F705F" w:rsidRDefault="009F705F">
      <w:pPr>
        <w:pStyle w:val="Adres"/>
      </w:pPr>
    </w:p>
    <w:p w:rsidR="008D036E" w:rsidRDefault="007429AE">
      <w:pPr>
        <w:pStyle w:val="Aanhef"/>
      </w:pPr>
      <w:r>
        <w:t>Geachte stopper met roker.</w:t>
      </w:r>
    </w:p>
    <w:p w:rsidR="008857DA" w:rsidRDefault="00BC4C25">
      <w:r>
        <w:t>Harteli</w:t>
      </w:r>
      <w:r w:rsidR="00DF7817">
        <w:t xml:space="preserve">jk dank voor je aanmelding. Vul </w:t>
      </w:r>
      <w:bookmarkStart w:id="0" w:name="_GoBack"/>
      <w:bookmarkEnd w:id="0"/>
      <w:r>
        <w:t xml:space="preserve">bovenstaande </w:t>
      </w:r>
      <w:r w:rsidR="008857DA">
        <w:t>gegevens in en stuur het zsm per mail retour.</w:t>
      </w:r>
      <w:r w:rsidR="00D83C7C">
        <w:t xml:space="preserve"> U krijgt het cadeau pakket en het werkboek thuis gestuurd. Wij nemen spoedig contact met u op om </w:t>
      </w:r>
      <w:r w:rsidR="005B24E2">
        <w:t>de begeleiding en het stop moment in te plannen.</w:t>
      </w:r>
    </w:p>
    <w:p w:rsidR="005B24E2" w:rsidRDefault="005B24E2">
      <w:r>
        <w:t>Handtekening akkoord.</w:t>
      </w:r>
    </w:p>
    <w:p w:rsidR="00EE206E" w:rsidRDefault="00EE206E" w:rsidP="00EE206E">
      <w:pPr>
        <w:pStyle w:val="Afsluiting"/>
      </w:pPr>
      <w:r>
        <w:t xml:space="preserve"> Met vriendelijke groet</w:t>
      </w:r>
    </w:p>
    <w:p w:rsidR="00EE206E" w:rsidRPr="00EE206E" w:rsidRDefault="00EE206E" w:rsidP="00EE206E">
      <w:pPr>
        <w:pStyle w:val="Handtekening"/>
      </w:pPr>
      <w:r>
        <w:t>Praktijk Nederland 0653768669l</w:t>
      </w:r>
    </w:p>
    <w:sectPr w:rsidR="00EE206E" w:rsidRPr="00EE206E">
      <w:headerReference w:type="default" r:id="rId7"/>
      <w:footerReference w:type="default" r:id="rId8"/>
      <w:headerReference w:type="first" r:id="rId9"/>
      <w:pgSz w:w="11907" w:h="16839" w:code="9"/>
      <w:pgMar w:top="1296" w:right="1368" w:bottom="1440" w:left="1368" w:header="720" w:footer="108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5044" w:rsidRDefault="00055044">
      <w:pPr>
        <w:spacing w:after="0" w:line="240" w:lineRule="auto"/>
      </w:pPr>
      <w:r>
        <w:separator/>
      </w:r>
    </w:p>
  </w:endnote>
  <w:endnote w:type="continuationSeparator" w:id="0">
    <w:p w:rsidR="00055044" w:rsidRDefault="000550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YaHei">
    <w:altName w:val="微软雅黑"/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616366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036E" w:rsidRDefault="00E016DF">
        <w:pPr>
          <w:pStyle w:val="Voetteks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5044" w:rsidRDefault="00055044">
      <w:pPr>
        <w:spacing w:after="0" w:line="240" w:lineRule="auto"/>
      </w:pPr>
      <w:r>
        <w:separator/>
      </w:r>
    </w:p>
  </w:footnote>
  <w:footnote w:type="continuationSeparator" w:id="0">
    <w:p w:rsidR="00055044" w:rsidRDefault="000550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6E" w:rsidRDefault="00E016DF">
    <w:r>
      <w:rPr>
        <w:noProof/>
        <w:lang w:eastAsia="nl-NL" w:bidi="ar-SA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3960" cy="7205980"/>
              <wp:effectExtent l="0" t="0" r="0" b="6985"/>
              <wp:wrapNone/>
              <wp:docPr id="1" name="Fram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013960" cy="7205980"/>
                      </a:xfrm>
                      <a:prstGeom prst="frame">
                        <a:avLst>
                          <a:gd name="adj1" fmla="val 2604"/>
                        </a:avLst>
                      </a:prstGeom>
                      <a:solidFill>
                        <a:srgbClr val="E3AB48"/>
                      </a:solidFill>
                      <a:ln w="12700" cap="flat" cmpd="sng" algn="ctr">
                        <a:noFill/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2A7D8A14" id="Frame 1" o:spid="_x0000_s1026" style="position:absolute;margin-left:0;margin-top:0;width:394.8pt;height:567.4pt;z-index:251666432;visibility:visible;mso-wrap-style:square;mso-width-percent:941;mso-height-percent:954;mso-wrap-distance-left:9pt;mso-wrap-distance-top:0;mso-wrap-distance-right:9pt;mso-wrap-distance-bottom:0;mso-position-horizontal:center;mso-position-horizontal-relative:page;mso-position-vertical:center;mso-position-vertical-relative:page;mso-width-percent:941;mso-height-percent:954;mso-width-relative:page;mso-height-relative:page;v-text-anchor:middle" coordsize="5013960,7205980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" path="m,l5013960,r,7205980l,7205980,,xm130564,130564r,6944852l4883396,7075416r,-6944852l130564,130564xe" fillcolor="#e3ab48" stroked="f" strokeweight="1pt">
              <v:stroke joinstyle="miter"/>
              <v:path arrowok="t" o:connecttype="custom" o:connectlocs="0,0;5013960,0;5013960,7205980;0,7205980;0,0;130564,130564;130564,7075416;4883396,7075416;4883396,130564;130564,130564" o:connectangles="0,0,0,0,0,0,0,0,0,0"/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036E" w:rsidRDefault="00E016DF">
    <w:r>
      <w:rPr>
        <w:noProof/>
        <w:lang w:eastAsia="nl-NL" w:bidi="ar-SA"/>
      </w:rPr>
      <mc:AlternateContent>
        <mc:Choice Requires="wpg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5012690" cy="7207250"/>
              <wp:effectExtent l="0" t="0" r="0" b="0"/>
              <wp:wrapNone/>
              <wp:docPr id="10" name="Groep 10" title="Paginaframe met tabblad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12690" cy="7207250"/>
                        <a:chOff x="133350" y="0"/>
                        <a:chExt cx="7315200" cy="9601200"/>
                      </a:xfrm>
                    </wpg:grpSpPr>
                    <wps:wsp>
                      <wps:cNvPr id="8" name="Frame 8"/>
                      <wps:cNvSpPr/>
                      <wps:spPr>
                        <a:xfrm>
                          <a:off x="133350" y="0"/>
                          <a:ext cx="7315200" cy="9601200"/>
                        </a:xfrm>
                        <a:prstGeom prst="frame">
                          <a:avLst>
                            <a:gd name="adj1" fmla="val 2604"/>
                          </a:avLst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Vrije vorm 7"/>
                      <wps:cNvSpPr>
                        <a:spLocks/>
                      </wps:cNvSpPr>
                      <wps:spPr bwMode="auto">
                        <a:xfrm>
                          <a:off x="228600" y="428625"/>
                          <a:ext cx="358140" cy="802005"/>
                        </a:xfrm>
                        <a:custGeom>
                          <a:avLst/>
                          <a:gdLst>
                            <a:gd name="T0" fmla="*/ 2 w 240"/>
                            <a:gd name="T1" fmla="*/ 0 h 528"/>
                            <a:gd name="T2" fmla="*/ 169 w 240"/>
                            <a:gd name="T3" fmla="*/ 0 h 528"/>
                            <a:gd name="T4" fmla="*/ 240 w 240"/>
                            <a:gd name="T5" fmla="*/ 246 h 528"/>
                            <a:gd name="T6" fmla="*/ 169 w 240"/>
                            <a:gd name="T7" fmla="*/ 480 h 528"/>
                            <a:gd name="T8" fmla="*/ 59 w 240"/>
                            <a:gd name="T9" fmla="*/ 480 h 528"/>
                            <a:gd name="T10" fmla="*/ 59 w 240"/>
                            <a:gd name="T11" fmla="*/ 528 h 528"/>
                            <a:gd name="T12" fmla="*/ 0 w 240"/>
                            <a:gd name="T13" fmla="*/ 480 h 528"/>
                            <a:gd name="T14" fmla="*/ 2 w 240"/>
                            <a:gd name="T15" fmla="*/ 480 h 528"/>
                            <a:gd name="T16" fmla="*/ 2 w 240"/>
                            <a:gd name="T17" fmla="*/ 0 h 52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240" h="528">
                              <a:moveTo>
                                <a:pt x="2" y="0"/>
                              </a:moveTo>
                              <a:lnTo>
                                <a:pt x="169" y="0"/>
                              </a:lnTo>
                              <a:lnTo>
                                <a:pt x="240" y="246"/>
                              </a:lnTo>
                              <a:lnTo>
                                <a:pt x="169" y="480"/>
                              </a:lnTo>
                              <a:lnTo>
                                <a:pt x="59" y="480"/>
                              </a:lnTo>
                              <a:lnTo>
                                <a:pt x="59" y="528"/>
                              </a:lnTo>
                              <a:lnTo>
                                <a:pt x="0" y="480"/>
                              </a:lnTo>
                              <a:lnTo>
                                <a:pt x="2" y="480"/>
                              </a:lnTo>
                              <a:lnTo>
                                <a:pt x="2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 w="0">
                          <a:noFill/>
                          <a:prstDash val="solid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8D036E" w:rsidRDefault="008D036E">
                            <w:pPr>
                              <w:jc w:val="center"/>
                            </w:pP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wpg:wgp>
                </a:graphicData>
              </a:graphic>
              <wp14:sizeRelH relativeFrom="page">
                <wp14:pctWidth>94100</wp14:pctWidth>
              </wp14:sizeRelH>
              <wp14:sizeRelV relativeFrom="page">
                <wp14:pctHeight>95400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group id="Groep 10" o:spid="_x0000_s1026" alt="Titel: Paginaframe met tabblad" style="position:absolute;margin-left:0;margin-top:0;width:394.7pt;height:567.5pt;z-index:-251652096;mso-width-percent:941;mso-height-percent:954;mso-position-horizontal:center;mso-position-horizontal-relative:page;mso-position-vertical:center;mso-position-vertical-relative:page;mso-width-percent:941;mso-height-percent:954" coordorigin="1333" coordsize="73152,96012" o:gfxdata="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">
              <v:shape id="Frame 8" o:spid="_x0000_s1027" style="position:absolute;left:1333;width:73152;height:96012;visibility:visible;mso-wrap-style:square;v-text-anchor:middle" coordsize="7315200,96012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" path="m,l7315200,r,9601200l,9601200,,xm190488,190488r,9220224l7124712,9410712r,-9220224l190488,190488xe" fillcolor="#e3ab48 [3204]" stroked="f" strokeweight="1pt">
                <v:stroke joinstyle="miter"/>
                <v:path arrowok="t" o:connecttype="custom" o:connectlocs="0,0;7315200,0;7315200,9601200;0,9601200;0,0;190488,190488;190488,9410712;7124712,9410712;7124712,190488;190488,190488" o:connectangles="0,0,0,0,0,0,0,0,0,0"/>
              </v:shape>
              <v:shape id="Vrije vorm 7" o:spid="_x0000_s1028" style="position:absolute;left:2286;top:4286;width:3581;height:8020;visibility:visible;mso-wrap-style:square;v-text-anchor:top" coordsize="240,528" o:spt="1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" adj="-11796480,,5400" path="m2,l169,r71,246l169,480r-110,l59,528,,480r2,l2,xe" fillcolor="black [3213]" stroked="f" strokeweight="0">
                <v:stroke joinstyle="round"/>
                <v:formulas/>
                <v:path arrowok="t" o:connecttype="custom" o:connectlocs="2985,0;252190,0;358140,373661;252190,729095;88043,729095;88043,802005;0,729095;2985,729095;2985,0" o:connectangles="0,0,0,0,0,0,0,0,0" textboxrect="0,0,240,528"/>
                <v:textbox>
                  <w:txbxContent>
                    <w:p w:rsidR="008D036E" w:rsidRDefault="008D036E">
                      <w:pPr>
                        <w:jc w:val="center"/>
                      </w:pP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9A8C68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935A505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C60189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6E072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A50DB0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DE0ED6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E95644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21C79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19497C2"/>
    <w:lvl w:ilvl="0">
      <w:start w:val="1"/>
      <w:numFmt w:val="decimal"/>
      <w:pStyle w:val="Lijstnummering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9FF29BAA"/>
    <w:lvl w:ilvl="0">
      <w:start w:val="1"/>
      <w:numFmt w:val="bullet"/>
      <w:pStyle w:val="Lijstopsomteken"/>
      <w:lvlText w:val=""/>
      <w:lvlJc w:val="left"/>
      <w:pPr>
        <w:ind w:left="360" w:hanging="360"/>
      </w:pPr>
      <w:rPr>
        <w:rFonts w:ascii="Symbol" w:hAnsi="Symbol" w:hint="default"/>
        <w:color w:val="E3AB48" w:themeColor="accent1"/>
      </w:rPr>
    </w:lvl>
  </w:abstractNum>
  <w:abstractNum w:abstractNumId="10" w15:restartNumberingAfterBreak="0">
    <w:nsid w:val="454416C3"/>
    <w:multiLevelType w:val="hybridMultilevel"/>
    <w:tmpl w:val="1884BEFA"/>
    <w:lvl w:ilvl="0" w:tplc="F1084306">
      <w:start w:val="1"/>
      <w:numFmt w:val="bullet"/>
      <w:lvlText w:val=""/>
      <w:lvlJc w:val="left"/>
      <w:pPr>
        <w:tabs>
          <w:tab w:val="num" w:pos="216"/>
        </w:tabs>
        <w:ind w:left="216" w:hanging="216"/>
      </w:pPr>
      <w:rPr>
        <w:rFonts w:ascii="Wingdings" w:hAnsi="Wingdings" w:hint="default"/>
        <w:color w:val="E3AB48" w:themeColor="accent1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10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9D5"/>
    <w:rsid w:val="00055044"/>
    <w:rsid w:val="000909D5"/>
    <w:rsid w:val="000D5AED"/>
    <w:rsid w:val="001541F6"/>
    <w:rsid w:val="0027451D"/>
    <w:rsid w:val="00292B7B"/>
    <w:rsid w:val="003C4BFE"/>
    <w:rsid w:val="0044536B"/>
    <w:rsid w:val="005B24E2"/>
    <w:rsid w:val="006618B8"/>
    <w:rsid w:val="00697AAE"/>
    <w:rsid w:val="007429AE"/>
    <w:rsid w:val="008857DA"/>
    <w:rsid w:val="008D036E"/>
    <w:rsid w:val="009F705F"/>
    <w:rsid w:val="00AD189C"/>
    <w:rsid w:val="00BC0041"/>
    <w:rsid w:val="00BC4C25"/>
    <w:rsid w:val="00C5478B"/>
    <w:rsid w:val="00C9101B"/>
    <w:rsid w:val="00CF4DF8"/>
    <w:rsid w:val="00D83C7C"/>
    <w:rsid w:val="00DF7817"/>
    <w:rsid w:val="00E016DF"/>
    <w:rsid w:val="00EE206E"/>
    <w:rsid w:val="00F906FE"/>
    <w:rsid w:val="00FB5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2BE24FE2-692E-9243-8BA1-889A3419D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7F7F7F" w:themeColor="text1" w:themeTint="80"/>
        <w:lang w:val="nl-NL" w:eastAsia="ja-JP" w:bidi="nl-NL"/>
      </w:rPr>
    </w:rPrDefault>
    <w:pPrDefault>
      <w:pPr>
        <w:spacing w:after="18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9" w:unhideWhenUsed="1" w:qFormat="1"/>
    <w:lsdException w:name="Closing" w:semiHidden="1" w:uiPriority="5" w:unhideWhenUsed="1" w:qFormat="1"/>
    <w:lsdException w:name="Signature" w:semiHidden="1" w:uiPriority="6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0" w:unhideWhenUsed="1" w:qFormat="1"/>
    <w:lsdException w:name="Salutation" w:semiHidden="1" w:uiPriority="4" w:unhideWhenUsed="1" w:qFormat="1"/>
    <w:lsdException w:name="Date" w:semiHidden="1" w:uiPriority="2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E016DF"/>
  </w:style>
  <w:style w:type="paragraph" w:styleId="Kop1">
    <w:name w:val="heading 1"/>
    <w:basedOn w:val="Standaard"/>
    <w:next w:val="Standaard"/>
    <w:link w:val="Kop1Char"/>
    <w:uiPriority w:val="9"/>
    <w:qFormat/>
    <w:pPr>
      <w:keepNext/>
      <w:keepLines/>
      <w:pBdr>
        <w:top w:val="single" w:sz="24" w:space="5" w:color="262626" w:themeColor="text1" w:themeTint="D9"/>
        <w:bottom w:val="single" w:sz="8" w:space="5" w:color="7F7F7F" w:themeColor="text1" w:themeTint="80"/>
      </w:pBdr>
      <w:spacing w:before="240" w:after="160" w:line="240" w:lineRule="auto"/>
      <w:outlineLvl w:val="0"/>
    </w:pPr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E0B05" w:themeColor="text2"/>
      <w:szCs w:val="24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Cs/>
      <w:color w:val="0E0B05" w:themeColor="text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0E0B05" w:themeColor="text2"/>
      <w:sz w:val="18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Cs/>
      <w:color w:val="0E0B05" w:themeColor="text2"/>
      <w:sz w:val="18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itelvanboek">
    <w:name w:val="Book Title"/>
    <w:basedOn w:val="Standaardalinea-lettertype"/>
    <w:uiPriority w:val="33"/>
    <w:semiHidden/>
    <w:unhideWhenUsed/>
    <w:qFormat/>
    <w:rPr>
      <w:b w:val="0"/>
      <w:bCs/>
      <w:i w:val="0"/>
      <w:iCs/>
      <w:caps/>
      <w:smallCaps w:val="0"/>
      <w:color w:val="7F7F7F" w:themeColor="text1" w:themeTint="80"/>
      <w:spacing w:val="0"/>
      <w:u w:val="single"/>
      <w:bdr w:val="none" w:sz="0" w:space="0" w:color="auto"/>
    </w:rPr>
  </w:style>
  <w:style w:type="paragraph" w:customStyle="1" w:styleId="Adres">
    <w:name w:val="Adres"/>
    <w:basedOn w:val="Standaard"/>
    <w:uiPriority w:val="3"/>
    <w:qFormat/>
    <w:pPr>
      <w:spacing w:after="280" w:line="264" w:lineRule="auto"/>
      <w:contextualSpacing/>
    </w:pPr>
    <w:rPr>
      <w:rFonts w:eastAsiaTheme="minorEastAsia"/>
      <w:szCs w:val="18"/>
    </w:rPr>
  </w:style>
  <w:style w:type="paragraph" w:styleId="Afsluiting">
    <w:name w:val="Closing"/>
    <w:basedOn w:val="Standaard"/>
    <w:next w:val="Handtekening"/>
    <w:link w:val="AfsluitingChar"/>
    <w:uiPriority w:val="5"/>
    <w:qFormat/>
    <w:pPr>
      <w:spacing w:before="720" w:after="0" w:line="240" w:lineRule="auto"/>
    </w:pPr>
    <w:rPr>
      <w:rFonts w:eastAsiaTheme="minorEastAsia"/>
      <w:bCs/>
      <w:szCs w:val="18"/>
    </w:rPr>
  </w:style>
  <w:style w:type="character" w:customStyle="1" w:styleId="AfsluitingChar">
    <w:name w:val="Afsluiting Char"/>
    <w:basedOn w:val="Standaardalinea-lettertype"/>
    <w:link w:val="Afsluiting"/>
    <w:uiPriority w:val="5"/>
    <w:rPr>
      <w:rFonts w:eastAsiaTheme="minorEastAsia"/>
      <w:bCs/>
      <w:szCs w:val="18"/>
    </w:rPr>
  </w:style>
  <w:style w:type="paragraph" w:styleId="Handtekening">
    <w:name w:val="Signature"/>
    <w:basedOn w:val="Standaard"/>
    <w:next w:val="Standaard"/>
    <w:link w:val="HandtekeningChar"/>
    <w:uiPriority w:val="6"/>
    <w:qFormat/>
    <w:pPr>
      <w:spacing w:before="108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HandtekeningChar">
    <w:name w:val="Handtekening Char"/>
    <w:basedOn w:val="Standaardalinea-lettertype"/>
    <w:link w:val="Handtekening"/>
    <w:uiPriority w:val="6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Datum">
    <w:name w:val="Date"/>
    <w:basedOn w:val="Standaard"/>
    <w:next w:val="Adres"/>
    <w:link w:val="DatumChar"/>
    <w:uiPriority w:val="2"/>
    <w:qFormat/>
    <w:pPr>
      <w:spacing w:before="720" w:after="280" w:line="240" w:lineRule="auto"/>
      <w:contextualSpacing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DatumChar">
    <w:name w:val="Datum Char"/>
    <w:basedOn w:val="Standaardalinea-lettertype"/>
    <w:link w:val="Datum"/>
    <w:uiPriority w:val="2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styleId="Voettekst">
    <w:name w:val="footer"/>
    <w:basedOn w:val="Standaard"/>
    <w:link w:val="VoettekstChar"/>
    <w:uiPriority w:val="99"/>
    <w:unhideWhenUsed/>
    <w:qFormat/>
    <w:pPr>
      <w:spacing w:before="240" w:after="0" w:line="240" w:lineRule="auto"/>
    </w:pPr>
    <w:rPr>
      <w:color w:val="0E0B05" w:themeColor="text2"/>
      <w:sz w:val="24"/>
    </w:rPr>
  </w:style>
  <w:style w:type="character" w:customStyle="1" w:styleId="VoettekstChar">
    <w:name w:val="Voettekst Char"/>
    <w:basedOn w:val="Standaardalinea-lettertype"/>
    <w:link w:val="Voettekst"/>
    <w:uiPriority w:val="99"/>
    <w:rPr>
      <w:color w:val="0E0B05" w:themeColor="text2"/>
      <w:sz w:val="24"/>
    </w:rPr>
  </w:style>
  <w:style w:type="paragraph" w:styleId="Aanhef">
    <w:name w:val="Salutation"/>
    <w:basedOn w:val="Standaard"/>
    <w:next w:val="Standaard"/>
    <w:link w:val="AanhefChar"/>
    <w:uiPriority w:val="4"/>
    <w:qFormat/>
    <w:pPr>
      <w:spacing w:before="800" w:line="240" w:lineRule="auto"/>
    </w:pPr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character" w:customStyle="1" w:styleId="AanhefChar">
    <w:name w:val="Aanhef Char"/>
    <w:basedOn w:val="Standaardalinea-lettertype"/>
    <w:link w:val="Aanhef"/>
    <w:uiPriority w:val="4"/>
    <w:rPr>
      <w:rFonts w:asciiTheme="majorHAnsi" w:eastAsiaTheme="minorEastAsia" w:hAnsiTheme="majorHAnsi"/>
      <w:bCs/>
      <w:color w:val="0E0B05" w:themeColor="text2"/>
      <w:sz w:val="24"/>
      <w:szCs w:val="18"/>
    </w:rPr>
  </w:style>
  <w:style w:type="paragraph" w:customStyle="1" w:styleId="Naam">
    <w:name w:val="Naam"/>
    <w:basedOn w:val="Standaard"/>
    <w:uiPriority w:val="1"/>
    <w:qFormat/>
    <w:pPr>
      <w:spacing w:before="120" w:after="120" w:line="192" w:lineRule="auto"/>
    </w:pPr>
    <w:rPr>
      <w:rFonts w:asciiTheme="majorHAnsi" w:hAnsiTheme="majorHAnsi"/>
      <w:b/>
      <w:caps/>
      <w:color w:val="0E0B05" w:themeColor="text2"/>
      <w:sz w:val="70"/>
    </w:rPr>
  </w:style>
  <w:style w:type="paragraph" w:customStyle="1" w:styleId="Contactgegevens">
    <w:name w:val="Contactgegevens"/>
    <w:basedOn w:val="Standaard"/>
    <w:uiPriority w:val="2"/>
    <w:qFormat/>
    <w:pPr>
      <w:contextualSpacing/>
    </w:pPr>
    <w:rPr>
      <w:rFonts w:asciiTheme="majorHAnsi" w:hAnsiTheme="majorHAnsi"/>
      <w:sz w:val="24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pPr>
      <w:spacing w:before="40" w:after="160" w:line="240" w:lineRule="auto"/>
    </w:pPr>
    <w:rPr>
      <w:iCs/>
      <w:color w:val="262626" w:themeColor="text1" w:themeTint="D9"/>
      <w:sz w:val="18"/>
      <w:szCs w:val="18"/>
    </w:rPr>
  </w:style>
  <w:style w:type="character" w:styleId="Nadruk">
    <w:name w:val="Emphasis"/>
    <w:basedOn w:val="Standaardalinea-lettertype"/>
    <w:uiPriority w:val="20"/>
    <w:semiHidden/>
    <w:unhideWhenUsed/>
    <w:qFormat/>
    <w:rPr>
      <w:i w:val="0"/>
      <w:iCs/>
      <w:color w:val="E3AB48" w:themeColor="accent1"/>
    </w:rPr>
  </w:style>
  <w:style w:type="character" w:customStyle="1" w:styleId="Kop1Char">
    <w:name w:val="Kop 1 Char"/>
    <w:basedOn w:val="Standaardalinea-lettertype"/>
    <w:link w:val="Kop1"/>
    <w:uiPriority w:val="9"/>
    <w:rPr>
      <w:rFonts w:asciiTheme="majorHAnsi" w:eastAsiaTheme="majorEastAsia" w:hAnsiTheme="majorHAnsi" w:cstheme="majorBidi"/>
      <w:b/>
      <w:caps/>
      <w:color w:val="0E0B05" w:themeColor="text2"/>
      <w:sz w:val="24"/>
      <w:szCs w:val="32"/>
    </w:rPr>
  </w:style>
  <w:style w:type="character" w:styleId="Intensievebenadrukking">
    <w:name w:val="Intense Emphasis"/>
    <w:basedOn w:val="Standaardalinea-lettertype"/>
    <w:uiPriority w:val="21"/>
    <w:semiHidden/>
    <w:unhideWhenUsed/>
    <w:qFormat/>
    <w:rPr>
      <w:b/>
      <w:i w:val="0"/>
      <w:iCs/>
      <w:color w:val="E3AB48" w:themeColor="accent1"/>
    </w:rPr>
  </w:style>
  <w:style w:type="paragraph" w:styleId="Duidelijkcitaat">
    <w:name w:val="Intense Quote"/>
    <w:basedOn w:val="Standaard"/>
    <w:next w:val="Standaard"/>
    <w:link w:val="DuidelijkcitaatChar"/>
    <w:uiPriority w:val="30"/>
    <w:semiHidden/>
    <w:unhideWhenUsed/>
    <w:qFormat/>
    <w:pPr>
      <w:spacing w:before="360" w:after="360"/>
    </w:pPr>
    <w:rPr>
      <w:b/>
      <w:iCs/>
      <w:color w:val="262626" w:themeColor="text1" w:themeTint="D9"/>
      <w:sz w:val="26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semiHidden/>
    <w:rPr>
      <w:b/>
      <w:iCs/>
      <w:color w:val="262626" w:themeColor="text1" w:themeTint="D9"/>
      <w:sz w:val="26"/>
      <w:szCs w:val="20"/>
    </w:rPr>
  </w:style>
  <w:style w:type="character" w:styleId="Intensieveverwijzing">
    <w:name w:val="Intense Reference"/>
    <w:basedOn w:val="Standaardalinea-lettertype"/>
    <w:uiPriority w:val="32"/>
    <w:semiHidden/>
    <w:unhideWhenUsed/>
    <w:qFormat/>
    <w:rPr>
      <w:b w:val="0"/>
      <w:bCs/>
      <w:caps/>
      <w:smallCaps w:val="0"/>
      <w:color w:val="262626" w:themeColor="text1" w:themeTint="D9"/>
      <w:spacing w:val="0"/>
    </w:rPr>
  </w:style>
  <w:style w:type="paragraph" w:styleId="Lijstalinea">
    <w:name w:val="List Paragraph"/>
    <w:basedOn w:val="Standaard"/>
    <w:uiPriority w:val="34"/>
    <w:semiHidden/>
    <w:unhideWhenUsed/>
    <w:qFormat/>
    <w:pPr>
      <w:ind w:left="216"/>
      <w:contextualSpacing/>
    </w:pPr>
  </w:style>
  <w:style w:type="paragraph" w:styleId="Titel">
    <w:name w:val="Title"/>
    <w:basedOn w:val="Standaard"/>
    <w:link w:val="TitelChar"/>
    <w:uiPriority w:val="9"/>
    <w:semiHidden/>
    <w:unhideWhenUsed/>
    <w:qFormat/>
    <w:pPr>
      <w:spacing w:line="192" w:lineRule="auto"/>
    </w:pPr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character" w:styleId="Tekstvantijdelijkeaanduiding">
    <w:name w:val="Placeholder Text"/>
    <w:basedOn w:val="Standaardalinea-lettertype"/>
    <w:uiPriority w:val="99"/>
    <w:semiHidden/>
    <w:rPr>
      <w:color w:val="808080"/>
    </w:rPr>
  </w:style>
  <w:style w:type="paragraph" w:styleId="Citaat">
    <w:name w:val="Quote"/>
    <w:basedOn w:val="Standaard"/>
    <w:next w:val="Standaard"/>
    <w:link w:val="CitaatChar"/>
    <w:uiPriority w:val="29"/>
    <w:semiHidden/>
    <w:unhideWhenUsed/>
    <w:qFormat/>
    <w:pPr>
      <w:spacing w:before="360" w:after="360"/>
    </w:pPr>
    <w:rPr>
      <w:iCs/>
      <w:sz w:val="26"/>
    </w:rPr>
  </w:style>
  <w:style w:type="character" w:customStyle="1" w:styleId="CitaatChar">
    <w:name w:val="Citaat Char"/>
    <w:basedOn w:val="Standaardalinea-lettertype"/>
    <w:link w:val="Citaat"/>
    <w:uiPriority w:val="29"/>
    <w:semiHidden/>
    <w:rPr>
      <w:iCs/>
      <w:color w:val="7F7F7F" w:themeColor="text1" w:themeTint="80"/>
      <w:sz w:val="26"/>
      <w:szCs w:val="20"/>
    </w:rPr>
  </w:style>
  <w:style w:type="character" w:styleId="Zwaar">
    <w:name w:val="Strong"/>
    <w:basedOn w:val="Standaardalinea-lettertype"/>
    <w:uiPriority w:val="22"/>
    <w:semiHidden/>
    <w:unhideWhenUsed/>
    <w:qFormat/>
    <w:rPr>
      <w:b/>
      <w:bCs/>
      <w:color w:val="262626" w:themeColor="text1" w:themeTint="D9"/>
    </w:rPr>
  </w:style>
  <w:style w:type="character" w:customStyle="1" w:styleId="TitelChar">
    <w:name w:val="Titel Char"/>
    <w:basedOn w:val="Standaardalinea-lettertype"/>
    <w:link w:val="Titel"/>
    <w:uiPriority w:val="9"/>
    <w:semiHidden/>
    <w:rPr>
      <w:rFonts w:asciiTheme="majorHAnsi" w:eastAsiaTheme="majorEastAsia" w:hAnsiTheme="majorHAnsi" w:cstheme="majorBidi"/>
      <w:b/>
      <w:caps/>
      <w:color w:val="262626" w:themeColor="text1" w:themeTint="D9"/>
      <w:kern w:val="28"/>
      <w:sz w:val="70"/>
      <w:szCs w:val="56"/>
    </w:rPr>
  </w:style>
  <w:style w:type="paragraph" w:styleId="Ondertitel">
    <w:name w:val="Subtitle"/>
    <w:basedOn w:val="Standaard"/>
    <w:next w:val="Standaard"/>
    <w:link w:val="OndertitelChar"/>
    <w:uiPriority w:val="10"/>
    <w:semiHidden/>
    <w:unhideWhenUsed/>
    <w:qFormat/>
    <w:pPr>
      <w:numPr>
        <w:ilvl w:val="1"/>
      </w:numPr>
      <w:spacing w:after="540" w:line="288" w:lineRule="auto"/>
      <w:ind w:right="2880"/>
      <w:contextualSpacing/>
    </w:pPr>
    <w:rPr>
      <w:rFonts w:eastAsiaTheme="minorEastAsia"/>
      <w:spacing w:val="15"/>
      <w:sz w:val="24"/>
      <w:szCs w:val="22"/>
    </w:rPr>
  </w:style>
  <w:style w:type="character" w:styleId="Subtielebenadrukking">
    <w:name w:val="Subtle Emphasis"/>
    <w:basedOn w:val="Standaardalinea-lettertype"/>
    <w:uiPriority w:val="19"/>
    <w:semiHidden/>
    <w:unhideWhenUsed/>
    <w:qFormat/>
    <w:rPr>
      <w:i w:val="0"/>
      <w:iCs/>
      <w:color w:val="262626" w:themeColor="text1" w:themeTint="D9"/>
    </w:rPr>
  </w:style>
  <w:style w:type="character" w:styleId="Subtieleverwijzing">
    <w:name w:val="Subtle Reference"/>
    <w:basedOn w:val="Standaardalinea-lettertype"/>
    <w:uiPriority w:val="31"/>
    <w:semiHidden/>
    <w:unhideWhenUsed/>
    <w:qFormat/>
    <w:rPr>
      <w:caps/>
      <w:smallCaps w:val="0"/>
      <w:color w:val="7F7F7F" w:themeColor="text1" w:themeTint="80"/>
    </w:rPr>
  </w:style>
  <w:style w:type="character" w:customStyle="1" w:styleId="OndertitelChar">
    <w:name w:val="Ondertitel Char"/>
    <w:basedOn w:val="Standaardalinea-lettertype"/>
    <w:link w:val="Ondertitel"/>
    <w:uiPriority w:val="10"/>
    <w:semiHidden/>
    <w:rPr>
      <w:rFonts w:eastAsiaTheme="minorEastAsia"/>
      <w:color w:val="7F7F7F" w:themeColor="text1" w:themeTint="80"/>
      <w:spacing w:val="15"/>
      <w:sz w:val="24"/>
    </w:rPr>
  </w:style>
  <w:style w:type="character" w:customStyle="1" w:styleId="Kop2Char">
    <w:name w:val="Kop 2 Char"/>
    <w:basedOn w:val="Standaardalinea-lettertype"/>
    <w:link w:val="Kop2"/>
    <w:uiPriority w:val="9"/>
    <w:semiHidden/>
    <w:rPr>
      <w:rFonts w:asciiTheme="majorHAnsi" w:eastAsiaTheme="majorEastAsia" w:hAnsiTheme="majorHAnsi" w:cstheme="majorBidi"/>
      <w:color w:val="0E0B05" w:themeColor="text2"/>
      <w:sz w:val="22"/>
      <w:szCs w:val="26"/>
    </w:rPr>
  </w:style>
  <w:style w:type="paragraph" w:styleId="Kopbronvermelding">
    <w:name w:val="toa heading"/>
    <w:basedOn w:val="Standaard"/>
    <w:next w:val="Standaard"/>
    <w:uiPriority w:val="99"/>
    <w:semiHidden/>
    <w:unhideWhenUsed/>
    <w:pPr>
      <w:pBdr>
        <w:top w:val="single" w:sz="24" w:space="5" w:color="auto"/>
        <w:bottom w:val="single" w:sz="4" w:space="5" w:color="auto"/>
      </w:pBd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pPr>
      <w:outlineLvl w:val="9"/>
    </w:pPr>
  </w:style>
  <w:style w:type="character" w:customStyle="1" w:styleId="Kop3Char">
    <w:name w:val="Kop 3 Char"/>
    <w:basedOn w:val="Standaardalinea-lettertype"/>
    <w:link w:val="Kop3"/>
    <w:uiPriority w:val="9"/>
    <w:semiHidden/>
    <w:rPr>
      <w:rFonts w:asciiTheme="majorHAnsi" w:eastAsiaTheme="majorEastAsia" w:hAnsiTheme="majorHAnsi" w:cstheme="majorBidi"/>
      <w:color w:val="0E0B05" w:themeColor="text2"/>
      <w:szCs w:val="24"/>
    </w:rPr>
  </w:style>
  <w:style w:type="character" w:customStyle="1" w:styleId="Kop4Char">
    <w:name w:val="Kop 4 Char"/>
    <w:basedOn w:val="Standaardalinea-lettertype"/>
    <w:link w:val="Kop4"/>
    <w:uiPriority w:val="9"/>
    <w:semiHidden/>
    <w:rPr>
      <w:rFonts w:asciiTheme="majorHAnsi" w:eastAsiaTheme="majorEastAsia" w:hAnsiTheme="majorHAnsi" w:cstheme="majorBidi"/>
      <w:iCs/>
      <w:color w:val="0E0B05" w:themeColor="text2"/>
    </w:rPr>
  </w:style>
  <w:style w:type="character" w:customStyle="1" w:styleId="Kop5Char">
    <w:name w:val="Kop 5 Char"/>
    <w:basedOn w:val="Standaardalinea-lettertype"/>
    <w:link w:val="Kop5"/>
    <w:uiPriority w:val="9"/>
    <w:semiHidden/>
    <w:rPr>
      <w:rFonts w:asciiTheme="majorHAnsi" w:eastAsiaTheme="majorEastAsia" w:hAnsiTheme="majorHAnsi" w:cstheme="majorBidi"/>
      <w:b/>
      <w:caps/>
      <w:color w:val="0E0B05" w:themeColor="text2"/>
      <w:sz w:val="18"/>
    </w:rPr>
  </w:style>
  <w:style w:type="character" w:customStyle="1" w:styleId="Kop6Char">
    <w:name w:val="Kop 6 Char"/>
    <w:basedOn w:val="Standaardalinea-lettertype"/>
    <w:link w:val="Kop6"/>
    <w:uiPriority w:val="9"/>
    <w:semiHidden/>
    <w:rPr>
      <w:rFonts w:asciiTheme="majorHAnsi" w:eastAsiaTheme="majorEastAsia" w:hAnsiTheme="majorHAnsi" w:cstheme="majorBidi"/>
      <w:b/>
      <w:color w:val="0E0B05" w:themeColor="text2"/>
      <w:sz w:val="18"/>
    </w:rPr>
  </w:style>
  <w:style w:type="character" w:customStyle="1" w:styleId="Kop7Char">
    <w:name w:val="Kop 7 Char"/>
    <w:basedOn w:val="Standaardalinea-lettertype"/>
    <w:link w:val="Kop7"/>
    <w:uiPriority w:val="9"/>
    <w:semiHidden/>
    <w:rPr>
      <w:rFonts w:asciiTheme="majorHAnsi" w:eastAsiaTheme="majorEastAsia" w:hAnsiTheme="majorHAnsi" w:cstheme="majorBidi"/>
      <w:iCs/>
      <w:color w:val="0E0B05" w:themeColor="text2"/>
      <w:sz w:val="18"/>
    </w:rPr>
  </w:style>
  <w:style w:type="character" w:customStyle="1" w:styleId="Kop8Char">
    <w:name w:val="Kop 8 Char"/>
    <w:basedOn w:val="Standaardalinea-lettertype"/>
    <w:link w:val="Kop8"/>
    <w:uiPriority w:val="9"/>
    <w:semiHidden/>
    <w:rPr>
      <w:rFonts w:asciiTheme="majorHAnsi" w:eastAsiaTheme="majorEastAsia" w:hAnsiTheme="majorHAnsi" w:cstheme="majorBidi"/>
      <w:color w:val="0E0B05" w:themeColor="text2"/>
      <w:sz w:val="18"/>
      <w:szCs w:val="21"/>
    </w:rPr>
  </w:style>
  <w:style w:type="character" w:customStyle="1" w:styleId="Kop9Char">
    <w:name w:val="Kop 9 Char"/>
    <w:basedOn w:val="Standaardalinea-lettertype"/>
    <w:link w:val="Kop9"/>
    <w:uiPriority w:val="9"/>
    <w:semiHidden/>
    <w:rPr>
      <w:rFonts w:asciiTheme="majorHAnsi" w:eastAsiaTheme="majorEastAsia" w:hAnsiTheme="majorHAnsi" w:cstheme="majorBidi"/>
      <w:b/>
      <w:iCs/>
      <w:color w:val="0E0B05" w:themeColor="text2"/>
      <w:sz w:val="16"/>
      <w:szCs w:val="21"/>
    </w:rPr>
  </w:style>
  <w:style w:type="paragraph" w:styleId="Koptekst">
    <w:name w:val="header"/>
    <w:basedOn w:val="Standaard"/>
    <w:link w:val="Koptekst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</w:style>
  <w:style w:type="paragraph" w:styleId="Lijstopsomteken">
    <w:name w:val="List Bullet"/>
    <w:basedOn w:val="Standaard"/>
    <w:uiPriority w:val="9"/>
    <w:semiHidden/>
    <w:unhideWhenUsed/>
    <w:qFormat/>
    <w:pPr>
      <w:numPr>
        <w:numId w:val="1"/>
      </w:numPr>
      <w:spacing w:after="120"/>
      <w:ind w:left="216" w:hanging="216"/>
      <w:contextualSpacing/>
    </w:pPr>
  </w:style>
  <w:style w:type="paragraph" w:styleId="Lijstnummering">
    <w:name w:val="List Number"/>
    <w:basedOn w:val="Standaard"/>
    <w:uiPriority w:val="99"/>
    <w:semiHidden/>
    <w:unhideWhenUsed/>
    <w:pPr>
      <w:numPr>
        <w:numId w:val="8"/>
      </w:numPr>
      <w:spacing w:after="120"/>
      <w:ind w:left="216" w:hanging="216"/>
      <w:contextualSpacing/>
    </w:pPr>
  </w:style>
  <w:style w:type="character" w:styleId="Hyperlink">
    <w:name w:val="Hyperlink"/>
    <w:basedOn w:val="Standaardalinea-lettertype"/>
    <w:uiPriority w:val="99"/>
    <w:unhideWhenUsed/>
    <w:rsid w:val="0027451D"/>
    <w:rPr>
      <w:color w:val="53C3C7" w:themeColor="hyperlink"/>
      <w:u w:val="single"/>
    </w:rPr>
  </w:style>
  <w:style w:type="character" w:customStyle="1" w:styleId="UnresolvedMention">
    <w:name w:val="Unresolved Mention"/>
    <w:basedOn w:val="Standaardalinea-lettertype"/>
    <w:uiPriority w:val="99"/>
    <w:semiHidden/>
    <w:unhideWhenUsed/>
    <w:rsid w:val="002745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heerder\AppData\Local\Microsoft\Windows\INetCache\%7bA5C5E2C0-1D5A-4F4D-823F-DDBF5B57D7D1%7dtf50002006.dotx" TargetMode="External"/></Relationships>
</file>

<file path=word/theme/theme1.xml><?xml version="1.0" encoding="utf-8"?>
<a:theme xmlns:a="http://schemas.openxmlformats.org/drawingml/2006/main" name="Resume linear">
  <a:themeElements>
    <a:clrScheme name="Resume">
      <a:dk1>
        <a:sysClr val="windowText" lastClr="000000"/>
      </a:dk1>
      <a:lt1>
        <a:sysClr val="window" lastClr="FFFFFF"/>
      </a:lt1>
      <a:dk2>
        <a:srgbClr val="0E0B05"/>
      </a:dk2>
      <a:lt2>
        <a:srgbClr val="F7F6F5"/>
      </a:lt2>
      <a:accent1>
        <a:srgbClr val="E3AB48"/>
      </a:accent1>
      <a:accent2>
        <a:srgbClr val="E36A48"/>
      </a:accent2>
      <a:accent3>
        <a:srgbClr val="969691"/>
      </a:accent3>
      <a:accent4>
        <a:srgbClr val="53C3C7"/>
      </a:accent4>
      <a:accent5>
        <a:srgbClr val="4FA274"/>
      </a:accent5>
      <a:accent6>
        <a:srgbClr val="846B8E"/>
      </a:accent6>
      <a:hlink>
        <a:srgbClr val="53C3C7"/>
      </a:hlink>
      <a:folHlink>
        <a:srgbClr val="846B8E"/>
      </a:folHlink>
    </a:clrScheme>
    <a:fontScheme name="Yellow Border Resume">
      <a:maj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Tahom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{A5C5E2C0-1D5A-4F4D-823F-DDBF5B57D7D1}tf50002006.dotx</Template>
  <TotalTime>1</TotalTime>
  <Pages>1</Pages>
  <Words>105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mariska bruinenberg</dc:creator>
  <cp:keywords/>
  <dc:description/>
  <cp:lastModifiedBy>Beheerder</cp:lastModifiedBy>
  <cp:revision>4</cp:revision>
  <dcterms:created xsi:type="dcterms:W3CDTF">2020-03-06T10:45:00Z</dcterms:created>
  <dcterms:modified xsi:type="dcterms:W3CDTF">2020-03-06T10:45:00Z</dcterms:modified>
</cp:coreProperties>
</file>